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Дело 5</w:t>
      </w:r>
      <w:r>
        <w:rPr>
          <w:rFonts w:ascii="Times New Roman" w:eastAsia="Times New Roman" w:hAnsi="Times New Roman" w:cs="Times New Roman"/>
          <w:sz w:val="25"/>
          <w:szCs w:val="25"/>
        </w:rPr>
        <w:t>-604</w:t>
      </w:r>
      <w:r>
        <w:rPr>
          <w:rFonts w:ascii="Times New Roman" w:eastAsia="Times New Roman" w:hAnsi="Times New Roman" w:cs="Times New Roman"/>
          <w:sz w:val="25"/>
          <w:szCs w:val="25"/>
        </w:rPr>
        <w:t>-2612</w:t>
      </w:r>
      <w:r>
        <w:rPr>
          <w:rFonts w:ascii="Times New Roman" w:eastAsia="Times New Roman" w:hAnsi="Times New Roman" w:cs="Times New Roman"/>
          <w:sz w:val="25"/>
          <w:szCs w:val="25"/>
        </w:rPr>
        <w:t>/2024</w:t>
      </w:r>
    </w:p>
    <w:p>
      <w:pPr>
        <w:spacing w:before="0" w:after="0"/>
        <w:ind w:firstLine="567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86</w:t>
      </w:r>
      <w:r>
        <w:rPr>
          <w:rFonts w:ascii="Times New Roman" w:eastAsia="Times New Roman" w:hAnsi="Times New Roman" w:cs="Times New Roman"/>
          <w:sz w:val="25"/>
          <w:szCs w:val="25"/>
        </w:rPr>
        <w:t>MS</w:t>
      </w:r>
      <w:r>
        <w:rPr>
          <w:rFonts w:ascii="Times New Roman" w:eastAsia="Times New Roman" w:hAnsi="Times New Roman" w:cs="Times New Roman"/>
          <w:sz w:val="25"/>
          <w:szCs w:val="25"/>
        </w:rPr>
        <w:t>0067-01-2024-002478-67</w:t>
      </w:r>
    </w:p>
    <w:p>
      <w:pPr>
        <w:spacing w:before="0" w:after="0"/>
        <w:ind w:right="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spacing w:before="0" w:after="0"/>
        <w:ind w:right="26" w:firstLine="567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17 апреля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город Сургут</w:t>
      </w:r>
    </w:p>
    <w:p>
      <w:pPr>
        <w:spacing w:before="0" w:after="0"/>
        <w:ind w:right="26" w:firstLine="567"/>
        <w:rPr>
          <w:sz w:val="25"/>
          <w:szCs w:val="25"/>
        </w:rPr>
      </w:pPr>
    </w:p>
    <w:p>
      <w:pPr>
        <w:spacing w:before="0" w:after="0"/>
        <w:ind w:right="26" w:firstLine="60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402,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5"/>
          <w:szCs w:val="25"/>
        </w:rPr>
        <w:t>ст.20.25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Хомутова </w:t>
      </w:r>
      <w:r>
        <w:rPr>
          <w:rStyle w:val="cat-UserDefinedgrp-35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right="23" w:firstLine="600"/>
        <w:jc w:val="both"/>
        <w:rPr>
          <w:sz w:val="25"/>
          <w:szCs w:val="25"/>
        </w:rPr>
      </w:pPr>
    </w:p>
    <w:p>
      <w:pPr>
        <w:spacing w:before="0" w:after="0"/>
        <w:ind w:right="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right="26"/>
        <w:jc w:val="center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Хомутов В.А. </w:t>
      </w:r>
      <w:r>
        <w:rPr>
          <w:rFonts w:ascii="Times New Roman" w:eastAsia="Times New Roman" w:hAnsi="Times New Roman" w:cs="Times New Roman"/>
          <w:sz w:val="25"/>
          <w:szCs w:val="25"/>
        </w:rPr>
        <w:t>не уплатил в установленны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законом сро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 штраф в размере </w:t>
      </w:r>
      <w:r>
        <w:rPr>
          <w:rStyle w:val="cat-UserDefinedgrp-36rplc-1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37rplc-1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г.,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>ступившего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законную </w:t>
      </w:r>
      <w:r>
        <w:rPr>
          <w:rFonts w:ascii="Times New Roman" w:eastAsia="Times New Roman" w:hAnsi="Times New Roman" w:cs="Times New Roman"/>
          <w:sz w:val="25"/>
          <w:szCs w:val="25"/>
        </w:rPr>
        <w:t>си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лу </w:t>
      </w:r>
      <w:r>
        <w:rPr>
          <w:rStyle w:val="cat-UserDefinedgrp-11rplc-2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позднее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8rplc-23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Хомутов В.А.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года N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343.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Хомутова В.А. </w:t>
      </w: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подтв</w:t>
      </w:r>
      <w:r>
        <w:rPr>
          <w:rFonts w:ascii="Times New Roman" w:eastAsia="Times New Roman" w:hAnsi="Times New Roman" w:cs="Times New Roman"/>
          <w:sz w:val="25"/>
          <w:szCs w:val="25"/>
        </w:rPr>
        <w:t>ер</w:t>
      </w:r>
      <w:r>
        <w:rPr>
          <w:rFonts w:ascii="Times New Roman" w:eastAsia="Times New Roman" w:hAnsi="Times New Roman" w:cs="Times New Roman"/>
          <w:sz w:val="25"/>
          <w:szCs w:val="25"/>
        </w:rPr>
        <w:t>жд</w:t>
      </w:r>
      <w:r>
        <w:rPr>
          <w:rFonts w:ascii="Times New Roman" w:eastAsia="Times New Roman" w:hAnsi="Times New Roman" w:cs="Times New Roman"/>
          <w:sz w:val="25"/>
          <w:szCs w:val="25"/>
        </w:rPr>
        <w:t>ение виновности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Хомутова В.А.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39rplc-3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5"/>
          <w:szCs w:val="25"/>
        </w:rPr>
        <w:t>сил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>
        <w:rPr>
          <w:rStyle w:val="cat-UserDefinedgrp-11rplc-32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протокол об админист</w:t>
      </w:r>
      <w:r>
        <w:rPr>
          <w:rFonts w:ascii="Times New Roman" w:eastAsia="Times New Roman" w:hAnsi="Times New Roman" w:cs="Times New Roman"/>
          <w:sz w:val="25"/>
          <w:szCs w:val="25"/>
        </w:rPr>
        <w:t>ративн</w:t>
      </w:r>
      <w:r>
        <w:rPr>
          <w:rFonts w:ascii="Times New Roman" w:eastAsia="Times New Roman" w:hAnsi="Times New Roman" w:cs="Times New Roman"/>
          <w:sz w:val="25"/>
          <w:szCs w:val="25"/>
        </w:rPr>
        <w:t>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право</w:t>
      </w:r>
      <w:r>
        <w:rPr>
          <w:rFonts w:ascii="Times New Roman" w:eastAsia="Times New Roman" w:hAnsi="Times New Roman" w:cs="Times New Roman"/>
          <w:sz w:val="25"/>
          <w:szCs w:val="25"/>
        </w:rPr>
        <w:t>наруш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ния № </w:t>
      </w:r>
      <w:r>
        <w:rPr>
          <w:rStyle w:val="cat-UserDefinedgrp-40rplc-33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карточка учета транспортного средства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информация об уплате административного штрафа с Государственной информационной системы о государственных и муниципальных платежах,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огласно которой штраф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уплачен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5"/>
          <w:szCs w:val="25"/>
        </w:rPr>
        <w:t>ва, суд счита</w:t>
      </w:r>
      <w:r>
        <w:rPr>
          <w:rFonts w:ascii="Times New Roman" w:eastAsia="Times New Roman" w:hAnsi="Times New Roman" w:cs="Times New Roman"/>
          <w:sz w:val="25"/>
          <w:szCs w:val="25"/>
        </w:rPr>
        <w:t>ет доказанной вину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Хомутова В.А.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Действия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Хомутова В.А. </w:t>
      </w:r>
      <w:r>
        <w:rPr>
          <w:rFonts w:ascii="Times New Roman" w:eastAsia="Times New Roman" w:hAnsi="Times New Roman" w:cs="Times New Roman"/>
          <w:sz w:val="25"/>
          <w:szCs w:val="25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-</w:t>
      </w:r>
      <w:r>
        <w:rPr>
          <w:rFonts w:ascii="Arial" w:eastAsia="Arial" w:hAnsi="Arial" w:cs="Arial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right="22"/>
        <w:jc w:val="center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Хомутова </w:t>
      </w:r>
      <w:r>
        <w:rPr>
          <w:rStyle w:val="cat-UserDefinedgrp-41rplc-3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5"/>
          <w:szCs w:val="25"/>
        </w:rPr>
        <w:t>ст.20.25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инистративного штрафа размере </w:t>
      </w:r>
      <w:r>
        <w:rPr>
          <w:rStyle w:val="cat-UserDefinedgrp-42rplc-3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  <w:r>
        <w:rPr>
          <w:rFonts w:ascii="Calibri" w:eastAsia="Calibri" w:hAnsi="Calibri" w:cs="Calibri"/>
          <w:sz w:val="25"/>
          <w:szCs w:val="25"/>
        </w:rPr>
        <w:t xml:space="preserve">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5"/>
          <w:szCs w:val="25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5"/>
          <w:szCs w:val="25"/>
        </w:rPr>
        <w:t>сч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04872D08080, </w:t>
      </w:r>
      <w:r>
        <w:rPr>
          <w:rFonts w:ascii="Times New Roman" w:eastAsia="Times New Roman" w:hAnsi="Times New Roman" w:cs="Times New Roman"/>
          <w:sz w:val="25"/>
          <w:szCs w:val="25"/>
        </w:rPr>
        <w:t>КБК 720</w:t>
      </w:r>
      <w:r>
        <w:rPr>
          <w:rFonts w:ascii="Times New Roman" w:eastAsia="Times New Roman" w:hAnsi="Times New Roman" w:cs="Times New Roman"/>
          <w:sz w:val="25"/>
          <w:szCs w:val="25"/>
        </w:rPr>
        <w:t>11601203019000140</w:t>
      </w:r>
      <w:r>
        <w:rPr>
          <w:rFonts w:ascii="Times New Roman" w:eastAsia="Times New Roman" w:hAnsi="Times New Roman" w:cs="Times New Roman"/>
          <w:sz w:val="25"/>
          <w:szCs w:val="25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0412365400675006042420185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>ирово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судь</w:t>
      </w:r>
      <w:r>
        <w:rPr>
          <w:rFonts w:ascii="Times New Roman" w:eastAsia="Times New Roman" w:hAnsi="Times New Roman" w:cs="Times New Roman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подпись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Г.П. Думлер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Style w:val="cat-UserDefinedgrp-43rplc-51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jc w:val="both"/>
        <w:rPr>
          <w:sz w:val="25"/>
          <w:szCs w:val="25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8">
    <w:name w:val="cat-UserDefined grp-35 rplc-8"/>
    <w:basedOn w:val="DefaultParagraphFont"/>
  </w:style>
  <w:style w:type="character" w:customStyle="1" w:styleId="cat-UserDefinedgrp-36rplc-16">
    <w:name w:val="cat-UserDefined grp-36 rplc-16"/>
    <w:basedOn w:val="DefaultParagraphFont"/>
  </w:style>
  <w:style w:type="character" w:customStyle="1" w:styleId="cat-UserDefinedgrp-37rplc-18">
    <w:name w:val="cat-UserDefined grp-37 rplc-18"/>
    <w:basedOn w:val="DefaultParagraphFont"/>
  </w:style>
  <w:style w:type="character" w:customStyle="1" w:styleId="cat-UserDefinedgrp-11rplc-20">
    <w:name w:val="cat-UserDefined grp-11 rplc-20"/>
    <w:basedOn w:val="DefaultParagraphFont"/>
  </w:style>
  <w:style w:type="character" w:customStyle="1" w:styleId="cat-UserDefinedgrp-38rplc-23">
    <w:name w:val="cat-UserDefined grp-38 rplc-23"/>
    <w:basedOn w:val="DefaultParagraphFont"/>
  </w:style>
  <w:style w:type="character" w:customStyle="1" w:styleId="cat-UserDefinedgrp-39rplc-30">
    <w:name w:val="cat-UserDefined grp-39 rplc-30"/>
    <w:basedOn w:val="DefaultParagraphFont"/>
  </w:style>
  <w:style w:type="character" w:customStyle="1" w:styleId="cat-UserDefinedgrp-11rplc-32">
    <w:name w:val="cat-UserDefined grp-11 rplc-32"/>
    <w:basedOn w:val="DefaultParagraphFont"/>
  </w:style>
  <w:style w:type="character" w:customStyle="1" w:styleId="cat-UserDefinedgrp-40rplc-33">
    <w:name w:val="cat-UserDefined grp-40 rplc-33"/>
    <w:basedOn w:val="DefaultParagraphFont"/>
  </w:style>
  <w:style w:type="character" w:customStyle="1" w:styleId="cat-UserDefinedgrp-41rplc-38">
    <w:name w:val="cat-UserDefined grp-41 rplc-38"/>
    <w:basedOn w:val="DefaultParagraphFont"/>
  </w:style>
  <w:style w:type="character" w:customStyle="1" w:styleId="cat-UserDefinedgrp-42rplc-39">
    <w:name w:val="cat-UserDefined grp-42 rplc-39"/>
    <w:basedOn w:val="DefaultParagraphFont"/>
  </w:style>
  <w:style w:type="character" w:customStyle="1" w:styleId="cat-UserDefinedgrp-43rplc-51">
    <w:name w:val="cat-UserDefined grp-43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